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Bileam do Balaka: Zbuduj mi tutaj siedem ołtarzy, przygotuj mi też tutaj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Bileam powiedział do Balaka: Zbuduj mi tutaj siedem ołtarzy, przygotuj mi też tutaj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powiedział do Balaka: Zbuduj mi tu siedem ołtarzy i przygotuj mi tu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Zbuduj mi tu siedem ołtarzów, a nagotuj mi tu siedem cielców, i siedem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Zbuduj mi tu siedm ołtarzów a nagotuj także wiele cielców i tejże liczby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Balaam do Balaka: Zbuduj tu siedem ołtarzy i przyprowadź mi siedem młodych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Bileam do Balaka: Zbuduj mi tutaj siedem ołtarzy i przygotuj mi tutaj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powiedział do Balaka: Wybuduj mi tutaj siedem ołtarzy i przygotuj mi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rzekł do Balaka: „Postaw mi tu siedem ołtarzy i przygotuj siedem młodych cielców i siedem baranów”.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- Zbuduj mi tu siedem ołtarzy i przygotuj mi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Balaka: Zbuduj mi tutaj siedem ołtarzy i przygotuj mi siedem byków i siedem baranów dla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Валакові: Збудуй мені тут сім вівтарів і приготови мені тут сім телят і сім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Bileam powiedział do Balaka: Zbuduj mi tu siedem ofiarnic oraz przygotuj mi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powiedział do Balaka: ”Zbuduj mi na tym miejscu siedem ołtarzy i przygotuj mi na tym miejscu siedem byków oraz siedem baranów”.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2024-05-07T09:57:48Z</dcterms:modified>
</cp:coreProperties>
</file>