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idę ja do mego ludu; (lecz) chodź, doradzę ci (w sprawie tego), co w przyszłości ten lud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pójdę do mojego ludu, ale przedtem chodź, doradzę ci coś w sprawie tego, co w przyszłości ten lud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idę do mego ludu, ale chodź i oznajmię ci, co ten lud uczyni twemu ludowi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odchodzę do ludu mego, jednak oznajmięć, co uczyni lud ten ludowi twemu 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wracając się do ludu mego, dam radę, co twój lud uczyni temu ludowi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więc, wrócę teraz do mojego ludu, lecz chodź, chcę ci oznajmić, co lud ten przy końcu dni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ja idę do mego ludu, lecz chodź i ty, a powiem ci, co ten lud uczyni twemu ludowi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powracam do mojego ludu. Najpierw jednak ty podejdź, bo chcę cię uprzedzić, co ten lud uczyni kiedyś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więc, wracam do swojego ludu. Zbliż się jednak, bo chcę ci powiedzieć, co w przyszłości ten lud uczyni twojemu ludowi”.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odchodzę do swego ludu. Ale chodź, a oznajmię ci, jak ten lud postąpi z twoim ludem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wrócę do mojego ludu, [powiedział Bilam]. Chodź, poradzę ci, [jak doprowadzić Jisraela do upadku. Skuś ich do nierządu z kobietami Midjanu. A teraz powiem ci], co ten lud uczyni twojemu ludowi u kresu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відходжу на моє місце. Ходи пораджу тобі, що зробить цей нарід твому народові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oto odchodzę do mego ludu; chodź, wskażę ci, co ten lud uczyni twojemu w późniejszych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odchodzę do swego ludu. Przyjdź, oznajmię ci, co ten lud później uczyni twemu ludowi, przy końcu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2024-04-27T17:36:06Z</dcterms:modified>
</cp:coreProperties>
</file>