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idę ja do mego ludu; (lecz) chodź, doradzę ci (w sprawie tego), co w przyszłości ten lud uczyni twojemu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2024-04-28T16:31:35Z</dcterms:modified>
</cp:coreProperties>
</file>