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tak rozpoczął swoją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 i rzekł: Mówił Balaam, syn Beorów, mówił mąż, którego oczy są otworzone;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przypowieść, znowu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proroctwa, mówiąc: Słowo Bileama, syna Beora, Słowo męża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takie pouczenie: „Wypowiedź Balaama, syna Beora, wypowiedź człowieka o bystrym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swą przypowieść tymi słowy: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Wyrecytował swoją przypowieść mówiąc: Prorocza zapowiedź Bilama, syna Beora,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людина правдомовна,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przypowieść, mówiąc: Tak mówi Bileam, syn Beora; tak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swą przypowieść, mówiąc: ”Wypowiedź Balaama, syna Beora, i wypowiedź krzepkiego męża mającego oko nie zapieczętowane.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2024-04-28T06:55:08Z</dcterms:modified>
</cp:coreProperties>
</file>