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również Kenitów,* podniósł (głos w) swej przypowieści i powiedział: Stała jest twoja siedziba i twe gniazdo założone na skale,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również Kenitów. Powiedział o nich: Niedostępna jest twoja siedziba, na skale masz swoje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 na Kenitów i rozpoczął swą przypowieść tymi słowy: Twoje mieszkanie jest mocne, a swoje gniazdo założyłeś na skale;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wejrzawszy na Kenejczyka zaczął przypowieść swoję i rzekł: mocneć jest mieszkanie twoje, a założyłeś na skale gniazdo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też Cynejczyka i wziąwszy przypowieść rzekł: Mocneć wprawdzie jest mieszkanie twoje, ale choćbyś położył na skale gniazdo twe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Kenitów i wygłosił swoje proroctwo, mówiąc: Mocne jest twoje mieszkanie i na skale zbudowane twe gniazdo;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 Kenitów i wygłosił swoje proroctwo: Mocna jest twoja siedziba, Na skale założone twoje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Kenitów i wygłosił swoje pouczenie, mówiąc: Mocna jest twoja siedziba i na skale zbudowane twe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 Kenitów i wygłosił swoją przepowiednię: „Choć umocniona jest twoja siedziba i na skale zbudowane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spostrzegł Kenitów, i wygłosił swoją przypowieść tymi słowy: Twoja siedziba silna, gniazdo twe usłane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ujrzał, [co stanie się] z Kenitami, wyrecytował swoją przypowieść mówiąc: Jak stateczna jest twoja siedziba, na skale założone twoje gniazdo.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Кенейця і взявши свою притчу, сказав: Сильне твоє поселення. І якщо покладеш на камені твоє гніздо,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on także Kenejczyka i wygłosił swoją przypowieść, mówiąc: Silne jest twoje siedlisko, a twe gniazdo założone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Kenitów, ciągnął dalej swą przypowieść i mówił: ”Trwałe jest twoje mieszkanie, a twoje miejsce pobytu jest położone na 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1:16&lt;/x&gt;; &lt;x&gt;70 4:11&lt;/x&gt;; &lt;x&gt;90 15:6&lt;/x&gt;; &lt;x&gt;90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2024-04-28T09:09:01Z</dcterms:modified>
</cp:coreProperties>
</file>