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tak rozpoczął swą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swoję, a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przypowieść,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proroctwo, mówiąc: Słowo Bileama, syna Beora, Słowo męża o otwartym 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swoje pouczenie: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pouczenie: „Wypowiedź Balaama, syna Beora, wypowiedź człowieka o bystrym spojrzeniu,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swoją przypowieść: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wyrecytował swoją przypowieść mówiąc: Prorocza zapowiedź Bilama, syna Beora, prorocza zapowiedź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чоловік правдомовний,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Mówi Bileam, syn Beora;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wypowiedział swą przypowieść, mówiąc: ”Wypowiedź Balaama, syna Beora, i wypowiedź krzepkiego męża mającego oko nie zapieczętowane,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2024-04-27T23:55:43Z</dcterms:modified>
</cp:coreProperties>
</file>