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twoje siedziby,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2024-04-27T18:29:35Z</dcterms:modified>
</cp:coreProperties>
</file>