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jak palmy,* jak ogrody nad** rzekami. Jak aloesy*** zasadził je JAHWE, jak cedry nad wodami.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palmy, </w:t>
      </w:r>
      <w:r>
        <w:rPr>
          <w:rtl/>
        </w:rPr>
        <w:t>נַחַל</w:t>
      </w:r>
      <w:r>
        <w:rPr>
          <w:rtl w:val="0"/>
        </w:rPr>
        <w:t xml:space="preserve"> (nachal), hl w tym znaczeniu; wg G: jak zalesione doliny (l. zbocza); lub: jak strumienie.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עֲלֵי</w:t>
      </w:r>
      <w:r>
        <w:rPr>
          <w:rtl w:val="0"/>
        </w:rPr>
        <w:t xml:space="preserve"> : przypadek jod compaginis, &lt;x&gt;40 24:6&lt;/x&gt;L.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nagromadzenia metafor, które nie  odpowiadają  rzeczywistości,  na  przykład:  cedry  nie  rosną  nad  wodą.  Gdyby porządek tych drzew był odwrócony, opis odpowiadałby  rzeczywistości  w  większej mierze.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2024-04-28T18:44:31Z</dcterms:modified>
</cp:coreProperties>
</file>