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się, leży jak lew i jak lwica – kto go zmusi do wstania? Błogosławieni, którzy tobie błogosławią, przeklinający zaś ciebie – przeklęci!*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 i leży jak lew, jak lwica — kto go zmusi do wstania? Błogosławieni, którzy tobie błogosławią, przeklinający zaś ciebie —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 lew, jak silny lew: któż go obudzi? Błogosławiony ten, kto cię błogosławi, a przeklęty ten, kto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jako lwię, i jako lew silny; któż go obudzi? kto być błogosławił, błogosławiony, a kto by cię przeklinał,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spał jak lew i jako lwica, której żaden obudzić nie będzie śmiał. Któryć będzie błogosławił, będzie i sam błogosławiony, kto będzie złorzeczył, w złorzeczeństwie poczytan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jak lew się przyczaił lub niby lwica. Kto się odważy go zbudzić? Błogosławieni niech będą, którzy błogosławią ciebie, a przeklęci, którzy ciebie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lwica, Jak lew; któż go spłoszy? Błogosławieni są, którzy cię błogosławią, A 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lew i jak lwica. Kto go zmusi, by powstał? Błogosławieni, którzy ci błogosławią. 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Zaczaił się, jak lew się położył, albo jak lwica: i kto go obudzi? Błogosławiony ten, kto cię błogosławi, przeklęty każdy, kto ciebie przeklina”.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Czyha, czai się jak lew, jak lwica: kto [się odważy] go zbudzić? Błogosławiony, kto ci błogosławi, przeklęty, kto przeklina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się skradał i położy się [w swojej ziemi] jak lew, przerażający lew. Kto odważy się go zbudzić? Ci, którzy błogosławią ciebie, będą błogosławieni, a ci, którzy cię przeklną, będą przeklęci.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Лігши, спочив наче лев і наче левеня. Хто розбудить його? Ті, що благословлять тебе будуть благословенні, і ті, що проклинають тебе будуть прокляті.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Przyklęknął, przyległ jak lew, jak lwica, kto go pobudzi? Ci, co cię błogosławią będą błogosławieni; a ci, co cię przeklinają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 się, położył się jak lew, i jak lwa – któż waży się go przepłoszyć? Ci, którzy cię błogosławią, są błogosławieni, a ci, którzy cię przeklinają, są przeklęci”.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&lt;x&gt;10 27:29&lt;/x&gt;; 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2024-04-28T10:41:14Z</dcterms:modified>
</cp:coreProperties>
</file>