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się, leży jak lew i jak lwica – kto go zmusi do wstania? Błogosławieni, którzy tobie błogosławią, przeklinający zaś ciebie – przeklęci!*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&lt;x&gt;10 27:29&lt;/x&gt;; 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2024-04-27T15:35:14Z</dcterms:modified>
</cp:coreProperties>
</file>