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moje wzburzenie od synów Izraela przez (to, że) w swojej żarliwości (okazał) wśród nich moją żarliwość, tak że w mojej żarliwości nie wytępiłem doszczętnie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2024-05-07T01:03:43Z</dcterms:modified>
</cp:coreProperties>
</file>