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Zebulona według ich rodzin byli: od Sereda rodzina Seredytów, od Elona rodzina Elonitów, od Jachleela rodzina Jachleelitów.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2024-05-05T06:37:50Z</dcterms:modified>
</cp:coreProperties>
</file>