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08"/>
        <w:gridCol w:w="2677"/>
        <w:gridCol w:w="3249"/>
        <w:gridCol w:w="2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2024-05-04T23:55:00Z</dcterms:modified>
</cp:coreProperties>
</file>