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 dziesiąte (efy) najlepszej (pszennej) mąki, na ofiarę z pokarmów, rozczynionej oliwą na jednego cielca, dwie dziesiąte najlepszej (pszennej) mąki, na ofiarę z pokarmów, rozczynionej oliwą na jednego barana,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2024-04-28T07:21:02Z</dcterms:modified>
</cp:coreProperties>
</file>