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zgromadzenie święte; żadnej roboty służebniczej nie będziecie czynić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dzień pierwszy chwalebny i święty będzie, wszelkiej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będzie zwołanie święte, i nie wolno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zwoływanie: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świąteczne zgromadzenie i nie będzie wolno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zgromadzenie świąteczne: wówczas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nie będziecie wykonywać żadnej czynności zakazanej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празником, не чинитимете всякого служебного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2024-04-28T01:57:41Z</dcterms:modified>
</cp:coreProperties>
</file>