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7"/>
        <w:gridCol w:w="1465"/>
        <w:gridCol w:w="6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zwołacie święte zgromadzenie.* Nie będziecie wykonywać żadnej ciężkiej pracy.**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święte zgromadzenie, </w:t>
      </w:r>
      <w:r>
        <w:rPr>
          <w:rtl/>
        </w:rPr>
        <w:t>מִקְרָא־קֹדֶׁש</w:t>
      </w:r>
      <w:r>
        <w:rPr>
          <w:rtl w:val="0"/>
        </w:rPr>
        <w:t xml:space="preserve"> (miqra’ kodesz): słowo zgromadzenie oznacza też lekturę.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23:3&lt;/x&gt;; &lt;x&gt;40 29:7&lt;/x&gt;; &lt;x&gt;30 23:15-22&lt;/x&gt;; &lt;x&gt;30 23:23-25&lt;/x&gt;; &lt;x&gt;30 23:27&lt;/x&gt;; &lt;x&gt;30 23:39-43&lt;/x&gt;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2024-04-27T22:27:18Z</dcterms:modified>
</cp:coreProperties>
</file>