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ofiarami z pokarmów będą trzy dziesiąte (efy) najlepszej (pszennej) mąki rozczynionej oliwą na cielca i dwie dziesiąte na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Ofiarami z pokarmów będą przy tym: trzy dziesiąte efy najlepszej pszennej mąki rozczynionej oliwą na cielca, dwie dziesiąte na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ofiara pokarmowa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mąki pszennej zmieszanej z oliwą: będziecie składać trzy dziesiąte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każdego cielca, a dwie dziesiąte na każdego barana;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ich śniedną pszennej mąki nagniecionej z oliwą trzy dziesiąte części efy do każdego cielca, a dwie dziesiąte części do każdego barana ofiarować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obiaty każdego z nich z białej mąki, która by była oliwą zakropiona, trzy dziesiąte części do każdego cielca, a dwie dziesiąte do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Przynależna do tego ofiara pokarmowa ma się składać z najczystszej mąki zaprawionej oliwą: trzy dziesiąte [efy] na cielca, dwie dziesiąte na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nich na ofiarę z pokarmów złożycie trzy dziesiąte efy przedniej mąki zaczynionej oliwą na cielca i dwie dziesiąte na barana;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też przypisaną im ofiarę pokarmową z najczystszej mąki zaczynionej oliwą: trzy dziesiąte efy na każdego cielca, dwie dziesiąte na jednego barana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Odpowiednia do tego ofiara pokarmowa będzie się składać z najlepszej mąki rozczynionej oliwą: trzy dziesiąte efy na każdego cielca, dwie dziesiąte na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 ofiarę z pokarmów przygotujecie trzy dziesiąte [efy] wyborowej mąki zagniecionej z oliwą na każdego cielca, a dwie dziesiąte na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[towarzyszącym] oddaniem hołdowniczym [mincha] będzie wyborna mąka zmieszana z oliwą, złożycie trzy dziesiąte [efy] mąki na każdego byka, dwie dziesiąte na barana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жертва пшенична мука замісена в олії, принесете три десятини одному теляті, і дві десятини одному баранові,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tego na ofiarę z pokarmów: Do każdego cielca trzy dziesiąte efy przedniej mąki, zaczynionej oliwą, oraz dwie dziesiąte do każdego barana; to macie przygotować.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ich ofiary zbożowe z wybornej mąki nasączonej oliwą będziecie składać trzy dziesiąte miary na byka i dwie dziesiąte miary na barana.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2024-04-28T07:07:11Z</dcterms:modified>
</cp:coreProperties>
</file>