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(przygotujesz) na ofiarę za grzech, dla przebłagania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jednego kozła złożysz w ofierze za grzech,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grzech, na dokonanie przebłagania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też jednego na ofiarę za grzech ku oczyszczeniu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 jednego, żeby było oczyścienie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jeden kozioł na ofiarę przebłagalną, 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za grzech,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kozła na ofiarę przebłagalną za grzech, 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jednego kozła na ofiarę przebłagalną, aby dokonać zadośćuczynienia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przebłaganie dla dokonania obrzędowego zadośćuczynienia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kozła na oddanie za grzech [chatat], żeby był przebłaganiem za wasze [nieumyślne rytualne skażenie Świętego Miejsca].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гріх, щоб надолужити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zagrzesznego kozła, dla rozgrzeszenia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daru ofiarnego za grzech dla dokonania za was przebłagania.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2024-04-27T21:22:25Z</dcterms:modified>
</cp:coreProperties>
</file>