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(Ofiary) podobne do tych będziecie przygotowywać codziennie przez siedem dni. Jest to pokarm wdzięcznego daru, woń przyjemna dla JAHWE. Będzie się to składać oprócz stałej ofiary całopalnej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podobne do tych będziecie składać codziennie przez siedem dni. Jest to pokarm wdzięcznego daru, woń miła JAHWE. Będziecie to składać oprócz stałej ofiary całopalnej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każdego dnia przez te siedem dni będziecie składać pokarm ofiary spalanej na miłą woń dla JAHWE. Będziecie to składać oprócz nieustannego całopalenia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ofiarować będziecie każdego dnia przez onych siedem dni pokarm ofiary ognistej na wdzięczną wonność Panu, oprócz całopalenia ustawicznego,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czynić będziecie na każdy dzień z siedmiu dni na podniatę ognia i na wonność przewdzięczną JAHWE, która powstanie z całopalenia i z mokrych ofiar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ofiary macie składać codziennie przez siedem dni jako pokarm, jako ofiary spalane, jako woń miłą Panu: winny być one składane oprócz codziennej ofiary całopalenia i przynależnej do niej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same ofiary będziecie składać co dzień przez siedem dni. Jest to pokarm ofiary ogniowej, woń przyjemna dla Pana. Będzie się to składać oprócz stałej ofiary całopalnej wraz z jej ofiarą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Codziennie, przez siedem dni macie składać takie ofiary jako pokarm, ofiarę spalaną, miłą woń dla JAHWE. Należy je składać poza nieustanną ofiarą całopalną i przepisaną ofiarą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ofiary składajcie codziennie przez siedem dni. Będzie to pokarm spalany na miłą woń dla Pana oprócz nieustannego całopalenia i przynależnej mu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tak czynić codziennie w ciągu siedmiu dni: będzie to miła dla Jahwe woń spalanej ofiary, [złożonej] obok nieustannego całopalenia i należącej doń ofiary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składać to samo każdego dnia przez siedem dni. Jest to [oddanie] ogniowe, pokarm [dla ołtarza], kojący zapach dla Boga. Złożycie to wszystko jako dodatek do nieustannego oddania wstępującego [olat hatamid] i [wina towarzyszącego] mu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так чинитимете що дня через сім днів, дар жертовний, дар на милий запах Господеві. З постійним цілопаленням принесеш його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przygotujecie codziennie, przez siedem dni, na chleb ogniowy, na zapach przyjemny dla WIEKUISTEGO; będzie to przygotowane wraz z jego zalewkami oprócz ustawicznego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same jak te będziecie składać codziennie przez siedem dni jak chleb, ofiarę ogniową, o kojącej woni dla JAHWE. Będzie składana wraz z ustawicznym całopaleniem, a także jej ofiarą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2024-04-28T14:14:33Z</dcterms:modified>
</cp:coreProperties>
</file>