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też będziecie mieli święte zgromadzenie. Nie będziecie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2024-04-28T15:02:55Z</dcterms:modified>
</cp:coreProperties>
</file>