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pierwszych zbiorów, w wasze Święto Tygodni, gdy będziecie składać JAHWE nową ofiarę z pokarmów, zwołacie święte zgromadzenie. Nie będziecie w tym dniu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pierwocin, gdy będziecie składać JAHWE nową ofiarę pokarmową, gdy się wypełnią wasze tygodnie,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zaś pierwocin; gdy będziecie ofiarowali nową śniedną ofiarę Panu, gdy się wypełnią tygodnie wasze,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pierwocin, kiedy ofiarujecie nowe zboża JAHWE, gdy się wypełnią tygodnie, chwalebny i święty będzie, wszelkiego dzieła służebniczego weń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Panu ofiarę z nowego zboża w Święto Tygodni, ma być dla was zwołanie święte; wtedy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Panu nową ofiarę z pokarmów, w wasze Święto Tygodnia, będziecie mieli uroczyście ogłoszone święto i 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JAHWE ofiarę z nowego zboża w Święto Tygodni, powinniście mieć święte zwoływanie –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dniu pierwocin, kiedy będziecie składać JAHWE ofiarę z nowych plonów w Święto Tygodni, będziecie mieli święte zgromadzenie. W tym dniu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Pierwocin, kiedy będziecie składać Jahwe ofiarę z nowych płodów w wasze Święto Tygodni, będziecie mieli święte zgromadzenie: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dniu pierwocin, gdy przybliżycie oddanie hołdownicze [mincha] dla Boga z nowego [plonu pszenicy] na wasze Szawuot [Święto Tygodni],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нових, коли приносите Господеві нову жертву тижнів, буде вам святим празником, не чинитимете всякого службового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Pierwocin, gdy będziecie składać WIEKUISTEMU nową ofiarę z pokarmów w wasze Święto Tygodni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dniu pierwszych dojrzałych plonów, gdy składacie nową ofiarę zbożową dla JAHWE, podczas waszego Święta Tygodni, macie urządzić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2024-04-28T12:13:03Z</dcterms:modified>
</cp:coreProperties>
</file>