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To jest wdzięczny dar, który będziecie składać dla JAHWE: dwa roczne baranki bez skazy na dzień jako stałą*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Ofiara stała była ofiarą ciągłą.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2024-04-28T15:38:30Z</dcterms:modified>
</cp:coreProperties>
</file>