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jedną dziesiątą efy* najlepszej (pszennej) mąki, na ofiarę z pokarmów, rozczynionej jedną czwartą hinu** bitej*** oliwy.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nim, jako ofiarę z pokarmów, złożysz jedną dziesiątą efy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najlepszej pszennej mąki rozczynionej jedną czwartą hinu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 ofiarę pokarmową jedną dziesiątą efy mąki pszennej zmieszanej z jedną czwartą hinu wytłoczonej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dziesiątą część efy mąki pszennej na ofiarę śniedną, nagniatanej z oliwą czystą z czwartą częścią hynu.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Dziesiątą część efy białej mąki, która by rozczyniona była oliwą przeczystą i miała czwartą część hin.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jako ofiara pokarmowa dziesiąta część efy najczystszej mąki zaprawionej oliwą według miary jednej czwartej hinu oliwy wyciśniętej z 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jedną dziesiątą efy przedniej mąki na ofiarę z pokarmów, zaczynionej jedną czwartą hinu oliwy wytłoczonej z 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dziesiątą część efy najczystszej mąki zaczynionej jedną czwartą hinu oliwy wyciśniętej z oliwek,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ofiarujesz dziesiątą część efy najlepszej mąki na ofiarę pokarmową zaczynionej jedną czwartą hinu oliwy wyciśniętej z 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[Ponadto] dziesiątą część efy wyborowej mąki na ofiarę z pokarmów, zagniecioną z czwartą częścią hinu wytłoczonej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[Przybliżysz w oddaniu] dziesiątą część efy wybornej mąki na oddanie hołdownicze [mincha], zmieszanej z czwartą częścią hinu oliwy wytłoczonej [z oliwek].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принесеш десятину ефи пшеничної муки замісену в олії в четвертині іна в жертву.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 ofiarę z pokarmów dziesiątą część efy przedniej mąki, zaczynionej wytłoczoną oliwą czwartą częścią hynu.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jedną dziesiątą efy wybornej mąki jako ofiarą zbożową, nasączoną ćwiercią hinu wytłoczonej oliwy;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1,5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bitej : brak w PS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2024-04-28T03:22:48Z</dcterms:modified>
</cp:coreProperties>
</file>