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stała ofiara całopalna przygotowywana (już) na górze Synaj jako przyjemna woń,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2024-04-28T08:19:33Z</dcterms:modified>
</cp:coreProperties>
</file>