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przygotujesz* dwa roczne baranki bez skazy oraz dwie dziesiąte efy najlepszej (pszennej) mąki na ofiarę z pokarmów, rozczynionej oliwą, wraz z jej ofiarą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G, προσάξετε.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2024-04-27T18:25:28Z</dcterms:modified>
</cp:coreProperties>
</file>