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domu ich ojców, według ich rodzin; spiszesz wśród nich wszystkich mężczyzn w wieku od (jednego)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wszystkich mężczyzn plemienia Lewiego w porządku ich rodów i rodzin, liczących miesiąc życia oraz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domów ich ojców i według ich rodzin. Policzysz każdego mężczyznę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Lewiego, według domów ojców ich, według familii ich; każdego mężczyznę urodzonego od miesiąca i wyżej, policzysz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 według domów ojców ich i familij, każdego mężczyznę od jednego miesiąca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wszystkich synów Lewiego według ich rodów i szczepów;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ich rodów i szczepów. Wszystkich mężczyzn w wieku od miesiąca wzwyż spiszesz.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synów Lewiego według ich rodzin i rodów. Spisz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„Przeprowadź spis Lewitów według ich rodzin i rodów. Spisz wszystkich mężczyzn w wieku powyżej jednego miesiąca”.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 synów Lewiego według ich rodów i rodzin, policz wszystkich męskich potomków w wieku od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synów Lewiego, których rodowody [zostały sprawdzone] według domów ich ojców - spiszesz wszystkich męskich potomków od jednego miesiąca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 синів Левія за домами їхніх родин, за їхніми племенами, за їхніми родами. Почисли їхнього кожного з чоловічого роду від місяця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ich domów rodowych, według ich rodzin; policz wszystkich płci męskiej od miesiąca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”Spisz synów Lewiego według domu ich ojców, według ich rodzin. Masz spisać każdą osobę płci męskiej od miesiąca wzwyż”.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2024-05-05T02:46:34Z</dcterms:modified>
</cp:coreProperties>
</file>