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5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Srebro* to dasz Aaronowi i jego synom na okup za przewyższających ich (liczbę).**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pieniądze; monety pojawiły się ok. 700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2024-05-04T22:57:36Z</dcterms:modified>
</cp:coreProperties>
</file>