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6"/>
        <w:gridCol w:w="2176"/>
        <w:gridCol w:w="2641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2024-05-07T02:56:27Z</dcterms:modified>
</cp:coreProperties>
</file>