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8"/>
        <w:gridCol w:w="2216"/>
        <w:gridCol w:w="2689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sześćdziesiąt jeden tysięcy,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2024-05-06T19:16:57Z</dcterms:modified>
</cp:coreProperties>
</file>