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55"/>
        <w:gridCol w:w="2229"/>
        <w:gridCol w:w="2705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trzydzieści tysięcy pięćset,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2024-05-07T02:38:20Z</dcterms:modified>
</cp:coreProperties>
</file>