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7"/>
        <w:gridCol w:w="2233"/>
        <w:gridCol w:w="2710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2024-05-06T22:26:55Z</dcterms:modified>
</cp:coreProperties>
</file>