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postąpili wasi ojcowie, gdy wysłałem ich z Kadesz -Barnea, aby obejrzeli tę ziemię: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2024-05-06T18:24:46Z</dcterms:modified>
</cp:coreProperties>
</file>