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odcinki (drogi) synów Izraela, którzy wyszli z ziemi egipskiej w swoich zastępach, pod wodzą* Mojżesza i 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wodzą, ּ</w:t>
      </w:r>
      <w:r>
        <w:rPr>
          <w:rtl/>
        </w:rPr>
        <w:t>בְיַד</w:t>
      </w:r>
      <w:r>
        <w:rPr>
          <w:rtl w:val="0"/>
        </w:rPr>
        <w:t xml:space="preserve"> , idiom: w ręce l. pod ręką.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2024-04-29T04:25:01Z</dcterms:modified>
</cp:coreProperties>
</file>