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znad Morza Czerwonego i rozłożyli się obozem na pustyni Sin.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2024-04-29T04:54:19Z</dcterms:modified>
</cp:coreProperties>
</file>