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a tam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Refidim, gdzie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Alus, położyli się obozem w Rafidym, gdzie nie miał lud wód dla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Alus, w Rafidim rozbili namioty, gdzie lud nie miał wody ku piciu.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rozłożyli się obozem w Refidim; lecz lud nie miał tam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Tam właśnie lud nie miał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Alusz i rozbili obóz w Refidim. Tu zabrakło ludowi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Alusz rozbili obóz w Refidim; tam nie miał lud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Alusz i obozowali w Refidim, ale nie było tam wody, żeby lud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Елусів і отаборилися в Рафідіні, і не було там води для народу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Alusz i stanęli obozem w Refidym, ale tam nie było dla ludu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Alusz i rozłożyli się obozem w Refidim. A nie było tam dla ludu wody do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2024-04-28T23:51:28Z</dcterms:modified>
</cp:coreProperties>
</file>