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4"/>
        <w:gridCol w:w="3379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Libna i rozłożyli się obozem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Libna i rozłożyli się obozem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Libny i rozbili obóz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Lebna, położyli się obozem w Ressa.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Lebna położyli się obozem w Resie.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Libny i rozbili obóz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Libna i rozłożyli się obozem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Libny i rozbili obóz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Libny i rozbili obóz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Libna, i stanęli obozem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Liwna i obozowali w Risa.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Левони і отаборилися в Дессі.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Libna i stanęli obozem w Ryssa.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Libny i rozłożyli się obozem w Rissie.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2024-04-28T19:02:00Z</dcterms:modified>
</cp:coreProperties>
</file>