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3"/>
        <w:gridCol w:w="3287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Ressa, położyli się obozem w Kieelata.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z Resa przyszli do Ceelata.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Rissa,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Risa i obozowali w Kehelata.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Десси і отаборилися в Макелаті.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Ryssa i stanęli obozem w Kehelatha.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Rissy i rozłożyli się obozem w Kehelat.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2024-04-29T02:06:29Z</dcterms:modified>
</cp:coreProperties>
</file>