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0"/>
        <w:gridCol w:w="3215"/>
        <w:gridCol w:w="4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Makhelot i rozłożyli się obozem w Tachat.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Makhelot i rozłożyli się obozem w Tachat.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Makhelot i rozbili obóz w Tachat.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Makelot, położyli się obozem w Tahat.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z Macelot przyszli do Taat.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Makelot i rozbili obóz w Tachat.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Makkelot i rozłożyli się obozem w Tachat.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Makelot i rozbili obóz w Tachat.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Makelot i rozbili obóz w Tachat.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Makhelot, i rozbili obóz w Tachat.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Makelot i obozowali w Tachat.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Макилоту і отаборилися в Катааті.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Makheloth i stanęli obozem w Tachath.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Makhelot i rozłożyli się obozem w Tachat.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2024-04-29T04:26:43Z</dcterms:modified>
</cp:coreProperties>
</file>