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w piętnastym dniu pierwszego miesiąca. Nazajutrz, gdy minęła Pascha, synowie Izraela wyszli z podniesioną ręką* na oczach wszystkich Egipcjan,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śmiało, odważnie, dumnie, w sposób wyzywający.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2024-04-28T23:15:05Z</dcterms:modified>
</cp:coreProperties>
</file>