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8"/>
        <w:gridCol w:w="1818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Dibon-Gad i rozłożyli się obozem w Almon-Diblataim.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2024-04-28T22:42:54Z</dcterms:modified>
</cp:coreProperties>
</file>