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1"/>
        <w:gridCol w:w="1421"/>
        <w:gridCol w:w="65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(Tam) na stepach Moabu, nad Jordanem, (naprzeciw) Jerycha, JAHWE przemówił do Mojżesza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2024-04-29T00:46:00Z</dcterms:modified>
</cp:coreProperties>
</file>