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wypędzicie sprzed siebie mieszkańców tej ziemi, to ci z nich, których pozostawicie, będą jak ciernie dla waszych oczu i jak kolce dla waszych boków. Będą was uciskać w ziemi, w której się osiedlicie.*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&lt;x&gt;20 34:11-13&lt;/x&gt;; &lt;x&gt;50 7:16&lt;/x&gt;; &lt;x&gt;50 28:156&lt;/x&gt;; &lt;x&gt;60 23:12-13&lt;/x&gt;; &lt;x&gt;330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2024-04-29T02:13:26Z</dcterms:modified>
</cp:coreProperties>
</file>