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(Tobie), mojemu panu, JAHWE przykazał dać synom Izraela ziemię w dziedzictwo, przez los.* Mój pan otrzymał też rozkaz od JAHWE, by dać dziedzictwo Selofchada, naszego brata, jego córkom.**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2024-05-01T12:51:29Z</dcterms:modified>
</cp:coreProperties>
</file>