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nastanie w Izraelu rok jubileuszowy, to ich dziedzictwo zostanie dołączone do dziedzictwa plemienia ich mężów, a odjęte od dziedzictwa plemienia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nadejdzie rok jubileuszowy dla synów Izraela, wtedy ich dziedzictwo zostanie przyłączone do dziedzictwa pokolenia, do którego będą należeć; i tak ich dziedzictwo zostanie odjęte od dziedzictwa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miłościwe lato synom Izraelskim, tedy przyłączone będzie dziedzictwo ich do dziedzictwa onego pokolenia, do którego by poszły za mąż; a tak od dziedzictwa pokolenia ojców naszych odjęte będzie dziedzictwo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zatym się zstanie, że gdy jubileusz, to jest pięćdziesiąty rok odpuszczenia przyjdzie, pomiesza się losów podzielenie i osiadłość jednych przejdzie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wtedy ich dziedzictwo będzie na zawsze już należało do pokolenia, do którego weszły [przez małżeństwo], a posiadłość pokolenia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 synów izraelskich będzie rok jubileuszowy, to ich dziedzictwo zostanie przyłączone do dziedzictwa tego plemienia, do którego będą należeć, a dziedzictwo plemienia naszych ojców zostanie uszczuplone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Izraelici obchodzić będą rok jubileuszowy, dziedzictwo tych kobiet będzie dodane do dziedzictwa plemienia, do którego należą, a dziedzictwo plemienia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ich posiadłość już na zawsze zostanie przyłączona do posiadłości plemienia, z którym się złączyły. Skutkiem tego zmniejszy się dziedzictwo naszych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nadejdzie rok jubileuszowy dla synów Izraela, ich posiadłość [na zawsze] zostanie przyłączona do posiadłości pokolenia, do którego będą należeć. Z posiadłości zaś pokolenia naszych ojców zostanie odjęta ich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 będzie rok jubileuszowy dla synów Jisraela, [kiedy ziemia wraca do swych właścicieli], ich dziedzictwo pozostanie dodane do dziedzictwa plemienia, do którego weszły przez małżeństwo, i ich dziedzictwo będzie odjęte z dziedzictwa plemienia naszych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przyjdzie jubileusz dla synów Israela jednak ich posiadłość przyłączy się do posiadłości tego pokolenia, do którego będą należeć; tak ich posiadłość będzie odjętą z posiadłości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dla synów Izraela nastanie Jubileusz, dziedzictwo kobiet zostanie dodane do dziedzictwa plemienia, do którego będą należeć; tak iż ich dziedzictwo zostanie odjęte od dziedzictwa plemienia naszych 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2024-05-01T01:48:39Z</dcterms:modified>
</cp:coreProperties>
</file>