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synów Gerszona w porządku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Gerszona według domów ich ojców i według ich 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Gersonowych według domów ojców ich, i według familii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też sumę synów Gerson według domów i familij, i rodzin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obliczenia Gerszonitów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spis wszystkich Gerszonitów, według ich szczepów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także spis Gerszonitów według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„Dokonaj również spisu Gerszonitów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 również wykaz synów Gerszona według ich rodów i 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 spośród potomków Gerszona [tych, którzy są zdolni do służby w Miejscu Obecności], również sprawdzając ich rodowody według domów ich ojców, [tak jak zostało ci nakazane co do potomków Kehata].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Ґедсона і цих за домами їхніх родин,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zastęp synów Gerszona, według ich rodowych domów oraz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Gerszona – według domu ich ojców,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2024-05-26T06:22:25Z</dcterms:modified>
</cp:coreProperties>
</file>