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ich, spisanych według ich rodzin, dwa tysiące siedmiuset pięćdziesięciu.*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ich, spisanych w porządku ich rodzin,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według ich rodzin było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policzonych według familii ich dwa tysiące, siedem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ich dwa tysiąca siedm 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rodzin było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spisanych według rodzin dwa tysiące siedemset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rodów było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mężczyzn spisanych według rodów wynosiła dwa tysiące siedemset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Policzonych według ich rodów było 2750.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ich, sprawdzając ich rodowody według domów ich ojców, dwa tysiące siedmiuset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їх число за їхніми племенами дві тисячі сімсот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spisanych według ich rodzin dwa tysiące siedmiuset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spośród nich według ich rodzin było dwa tysiące siedmiuset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mss podają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2024-05-19T02:20:37Z</dcterms:modified>
</cp:coreProperties>
</file>