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synów Kehata w namiocie spotkania – miejsce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2024-05-26T07:21:53Z</dcterms:modified>
</cp:coreProperties>
</file>