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prawo nazyrejczyka: W dniu wypełnienia się dni jego oddzielenia, przyprowadzi się go do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2024-04-29T02:42:10Z</dcterms:modified>
</cp:coreProperties>
</file>