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1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(to) przed oblicze JAHWE i złoży jego ofiarę za grzech i 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2024-04-28T21:19:49Z</dcterms:modified>
</cp:coreProperties>
</file>