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będą wzywać* mojego imienia** nad synami Izraela, a Ja będę im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wzywać, ׂ</w:t>
      </w:r>
      <w:r>
        <w:rPr>
          <w:rtl/>
        </w:rPr>
        <w:t>שּום</w:t>
      </w:r>
      <w:r>
        <w:rPr>
          <w:rtl w:val="0"/>
        </w:rPr>
        <w:t xml:space="preserve"> , lub: umieszczać, przywoływać.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&lt;x&gt;230 80:19&lt;/x&gt;;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2024-04-28T20:16:59Z</dcterms:modified>
</cp:coreProperties>
</file>